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wędrówek, w której byli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z nimi moje przymierze, aby dać im ziemię Kanaan, ziemię ich pielgrzymowania, w której przebywali jako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przymierze moje z nimi, abym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przymierze z nimi, abych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ustanowiłem też przymierze moje z nimi, że im dam kraj Kanaan, kraj ich wędrówek, gdzie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także przymierze moje z nimi, że im dam ziemię kanaanejską, ziemię pielgrzymstwa ich, w której przebywali jako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z nimi Moje przymierze, aby dać im ziemię Kanaan, ziemię, na której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obiecując im ziemię Kanaan - kraj, w którym zamieszkiwali podczas swoich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aby dać im ziemię Kanaan, ziemię ich wędrówek, w której przebywali jako obcy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Zawarłem z nimi Moje przymierze, że dam im ziemię Kenaan, w której przebywali, ziemię, na której mieszkali [jako przybysze].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мій завіт з ними, щоб дати їм землю хананеїв, землю яку замешкали, в якій і жили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ustanowiłem Moje Przymierze z nimi, aby im oddać ziemię Kanaan, ziemię ich pobytu, w której uprzednio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moje przymierze z nimi, by dać im ziemię Kanaan, ziemię ich pobytu w charakterze osiadłych przybyszów, w której przebywali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2024-05-01T18:16:58Z</dcterms:modified>
</cp:coreProperties>
</file>