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0"/>
        <w:gridCol w:w="5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Ja także wzdychanie synów Izraela, których Egipcjanie zniewolili – i wspomniałem na moje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Dotarło też do Mnie wzdychanie synów Izraela, których Egipcjanie zniewolili; wspomniałem o moim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także jęk synów Izraela, których Egipcjanie trzymają w niewoli, i wspomniałem na moje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też usłyszał krzyk synów Izraelskich, które Egipczanie w niewolą podbijają, i wspomniałem na przymierze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usłyszał wzdychanie synów Izraelowych, którym je utrapili Egipcjanie, i wspomniałem na przymierze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usłyszałem jęk Izraelitów, których Egipcjanie obciążyli nadmiernie robotami, i wspomniałem na moje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słyszałem wzdychanie synów izraelskich, których Egipcjanie zmuszają do niewolniczej pracy i wspomniałem na moje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usłyszałem jęk Izraelitów, których Egipcjanie obciążyli robotami i wspomniałem na Moje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również lament Izraelitów zmuszanych do pracy przez Egipcjan i wspomniałem na moje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usłyszałem skargę synów Izraela, których Egipcjanie zamieniali w niewolników, wspomniałem na swoje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Usłyszałem też lament synów Jisraela, których zniewolił Egipt. I pamiętałem o Moim przymierzu.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стогін синів Ізраїля, яким єгиптяни їх гнобили, і пригадав Я завіт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usłyszałem jęk synów Israela, których ujarzmiają Micrejczycy oraz wspomniałem na Me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jęki synów Izraela, których Egipcjanie trzymają w niewoli, i pamiętam o moim przymierzu.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2024-05-01T18:21:29Z</dcterms:modified>
</cp:coreProperties>
</file>