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JAHWE. Uwolnię was od ciężarów nałożonych przez Egipcjan, wybawię was z ich niewoli, wykupię was uniesionym ramieniem, za sprawą wielkich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JAHWE, wyprowadzę was spod ciężarów Egipcjan, wyrwę was z ich niewoli i wybawię was wyciągniętym ramieniem i przez wielkie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synów Izraelskich: Jam Pan, a wywiodę was z ciężarów Egipskich, i wyrwę was z niewoli ich, i wybawię was w ramieniu wyciągnionem, i w sądziech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synom Izraelowym: Ja JAHWE, który was wywiodę z więzienia Egiptczyków i wyrwę z niewolej, i odkupię w ramieniu wywyższonym i w sądach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Izraelitom: Ja jestem Pan! Uwolnię was od jarzma egipskiego i wybawię was z niewoli, i wyswobodzę was wyciągniętym ramieniem i przez surowe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synów izraelskich: Jam jest Pan; Ja was uwolnię od ciężarów nałożonych przez Egipcjan i wybawię was z ich niewoli i wyzwolę was wyciągniętym ramieniem i przez surowe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Izraelitom: Ja jestem PANEM! Uwolnię was od ciężarów Egipcjan i wybawię z niewoli. Wyzwolę was wyciągniętym ramieniem i surowymi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ogłoś Izraelitom: Ja jestem JAHWE. Uwolnię was od jarzma egipskiego i wybawię was z niewoli. Wyzwolę was wzniesionym ramieniem, nie szczędząc surowych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”Jam jest Jahwe! Wyciągnę was spod brzemienia Egipcjan, ocalę was od niewolniczej pracy dla nich, uwolnię potężnym ramieniem i dzięki surowym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synom Jisraela: 'Ja jestem. Wyprowadzę was spod ciężaru robót [w] Egipcie i wyratuję was z ich niewoli. Wybawię was okazując wielką moc i [poprzez] wielkie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Іди, і скажи синам Ізраїля, кажучи: Я Господь, і виведу вас від насильства єгиптян, і визволю вас з рабства, і викуплю вас високою рукою і великим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Israela: Ja, WIEKUISTY, wyprowadzę was spod brzemienia Micraimu, wybawię was z ich niewoli; wyzwolę was wyciągniętym ramieniem oraz wielkimi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synom Izraela: ʼJam jest JAHWE i ja wyprowadzę was spod brzemion Egipcjan, i wyzwolę was z ich niewoli, i wyratuję was wyciągniętym ramieniem i potężnymi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2024-05-01T17:30:44Z</dcterms:modified>
</cp:coreProperties>
</file>