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zewsząd jego, jego domu i wszystkiego, co do niego należy? Błogosławiłeś dziełu jego rąk i jego dobytek rozmnożył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otoczyłeś troską jego samego, jego domu i wszystkiego, co do niego należy? Błogosławisz dziełom jego rąk. Dzięki Tobie jego dobytek mnoży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ogrodziłeś zewsząd jego samego, jego domu i wszystkiego, co ma? Błogosławiłeś dziełom jego rąk, a jego dobytek rozmnożył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 go ty nie ogrodził, i domu jego, i wszystkiego co ma, w około zewsząd? Błogosławiłeś sprawom rąk jego, i dobytek jego rozmnożył się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 go ty nie ogrodził i dom jego, i wszytkę majętność wkoło zewsząd? Błogosławiłeś uczynkom rąk jego i dobytek jego rozrósł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ogrodziłeś zewsząd jego samego, jego domu i całej majętności? Pracy jego rąk pobłogosławiłeś, jego dobytek na ziemi się 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go zewsząd opieką wraz z jego domem i wszystkim, co ma? Błogosławiłeś sprawie jego rąk i jego dobytek rozmnożył się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otoczyłeś go opieką, jego domu i wszystkiego, co posiada? Błogosławiłeś pracy jego rąk i dlatego jego majątek na ziemi się pomnożył.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 sam wzniosłeś ogrodzenie, aby go ochraniać wraz z jego domem i wszystkim, co do niego należy? Błogosławisz jego przedsięwzięciom, a jego dobytek w kraju ciągle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nie postawił płotu wokół niego i jego domu, i całej jego posiadłości? Pobłogosławiłeś dziełom rąk jego, a trzody jego rozmnażają się szeroko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Ти поклав його зовнішню і внутрішню огорожу його дому і зі зовні всього, що є його довкруги? Ти поблагословив діла його рук і Ти зробив його скотину численною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osłoniłeś go wraz z jego domem oraz z wszystkim, co dokoła do niego należy? Błogosławiłeś sprawom jego rąk, zatem w kraju rozmnożył się jego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sam nie posadziłeś żywopłotu wokół niego i wokół jego domu, i wokół wszystkiego, co ma dookoła? Pracy jego rąk pobłogosławiłeś, a jego dobytek mnoży się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2024-04-25T19:44:15Z</dcterms:modified>
</cp:coreProperties>
</file>