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synów,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в нього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oraz 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2024-04-19T00:21:31Z</dcterms:modified>
</cp:coreProperties>
</file>