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mijał kolejny cykl uczt, Job dokonywał poświęcenia swych dzieci. Wstawał wczesnym rankiem i za każde z nich składał całopalenia. Myślał bowiem tak: Może któreś z moich dzieci zgrzeszyło i znieważyło Boga w swym sercu? Tak postępował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dni uczty, Hiob posyłał i poświęcał ich. Potem wstawał wczesnym rankiem i składał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stosownie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liczby. Mówił bowiem Hiob: Może moi synowie zgrzeszyli i złorzeczyli Bogu w swoich sercach. Tak Hiob czynił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wkoło obeszły dni uczty, posyłał Ijob, a poświęcał ich, a wstawając rano sprawował całopalenia według liczby ich wszystkich; bo mówił Ijob: Podobno zgrzeszyli synowie moi, a złorzeczyli Bogu w sercach swych. Tak czynił Ijob po one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wkoło obeszły dni biesiady, posyłał do nich Job i poświącał je, a wstawszy rano, ofiarował całopalenia za każdego z nich. Bo mówił: By snadź nie zgrzeszyli synowie moi a nie błogosławili Bogu w sercach swoich. Tak czynił Job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mijał czas ucztowania, Hiob dbał o to, by dokonywać ich oczyszczenia. Wstawał wczesnym rankiem i składał całopalenie stosownie do ich liczby. Bo mówił Hiob do siebie: Może moi synowie zgrzeszyli i złorzeczyli Bogu w sercach?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uczty, posyłał Job po nich, aby ich poświęcić: wstawał wczesnym rankiem i składał całopalenia za każdego z nich. Myślał bowiem Job: Może zgrzeszyli moi synowie i znieważyli Boga w swych sercach;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minęły dni ucztowania, Hiob posyłał po nich, aby dokonać ich oczyszczenia. Wstawał wczesnym rankiem i składał ofiarę całopalną za każdego z nich. Myślał bowiem: Może moi synowie zgrzeszyli i złorzeczyli Bogu w swych sercach. Tak czynił Hiob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dobiegały końca dni ucztowania, Hiob wzywał ich, aby dokonać obrzędu oczyszczenia. Wstawał wczesnym rankiem i składał ofiarę całopalną za każdego z nich, ponieważ mówił: „Może moi synowie zgrzeszyli i obrazili Boga w swoich sercach”.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kolejność dni biesiadnych się zamknęła, Job posyłał po nich, aby ich oczyścić. Potem wstawał wczesnym rankiem i składał za każdego z nich całopalną ofiarę, tak sobie mówiąc: - Może synowie moi zgrzeszyli i obrazili Boga w sercu swoim. Tak Job postępował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закінчилися дні пиру, Йов, вставши вранці, посилав і очищав їх і приносив за них жертву за їхнім числом і одне теля за гріхи за їхні душі. Казав бо Йов: Щоб часом мої сини в своїй думці не вчинили зло проти Бога. Так, отже, Йов чинив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uczty ukończyły swą kolejność, Ijob posyłał i ich umacniał; następnie wstawał wczesnym rankiem i za każdego z nich składał całopalenie. Bowiem Ijob myślał: Może zawiniły moje dzieci i w swym sercu zrzekły się Boga. Więc Ijob czynił tak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każdego z nich po kolei minął dzień ucztowania. Hiob posyłał i ich uświęcał; i wstawał wczesnym rankiem, i składał ofiary całopalne według liczby ich wszystkich; bo Hiob mówił: ”Może zgrzeszyli moi synowie i przeklęli Boga w swym sercu”. Tak Hiob czynił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2024-04-26T06:23:58Z</dcterms:modified>
</cp:coreProperties>
</file>