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próżny tak może zmądrzeć, jak samiec osła urodzić się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2024-05-04T20:03:02Z</dcterms:modified>
</cp:coreProperties>
</file>