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ja przemówił – i niech przyjdzie na mnie, co chce!*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przede mną, abym mógł przemówić — a potem niech mnie spotka, co 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zostawcie mnie, abym przemówił, a niech przyjdzie na mnie,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Milczcież, zaniechajcie mię, a ja mówić będę; a niech przyjdzie na mię,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Pomilczcie trochę, że będę mówił, co mi kolwiek na myśl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niech ja teraz powiem, cokolwiek może przyjść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mógł mówić, a niech przyjdzie na mnie, co 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Zamilknijcie, abym mógł mówić, a potem niech się ze mną dzieje,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teraz, a ja przemówię, cokolwiek miałoby mnie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bo teraz ja przemówię, cokolwiek miałoby mnie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Замовкніть, щоб я говорив, і спочину від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mnie, abym mógł mówić i niech przyjdzie na mnie,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przede mną, żebym mógł mówić, a potem niech na mnie przyjdzie, co chce!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2024-05-08T16:23:53Z</dcterms:modified>
</cp:coreProperties>
</file>