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wyjdzie wam to na dobre, gdy was przejrzy? Czy chcecie Go tak oszukać, jak oszukuje się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gdyby was doświadczył? Czy chcecie go oszukać, jak się oszukuje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to dobrze będzie, gdy on was będzie próbował? Zaż, jako człowiek oszukany bywa, tak wy go oszukacie?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mu się podobać będzie, któremu nic tajno być nie może? Abo będzie oszukan jako człowiek waszemi zdradami?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było, gdyby was doświadczył? Czy można z Niego szydzić jak z 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to dla was wypadnie, gdy On was przejrzy, czy go zwiedziecie, jak się zwodzi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stanie, gdy was przejrzy? Czy chcecie Go zwodzić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wam było, gdyby was doświadczał? A może chcecie Go zwieść, jak zwodzi się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by było, gdyby was doświadczył, czy oszukać Go chcecie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ж, якщо б дослідив вас. Бо чи ви, чинячи все, пристали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to dobrze, gdyby was zbadał; czy też chcecie Go zwodzić, jak się zwodzi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żeby was wybadał? Albo czy go okpicie, tak jak można okpić śmiertelnika?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2024-05-08T22:58:28Z</dcterms:modified>
</cp:coreProperties>
</file>