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błahe* są dla ciebie pociechy Boga i słowo (kierowane) łagodnie do 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za nic to, że Bóg cię pociesza i przemawia do ciebie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lekceważysz pociechę Boga? Czy masz w sobie coś tajemnego?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lekceż sobie ważysz pociechy Boskie? i maszże jeszcze co tak skrytego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wielka rzecz jest, aby cię Bóg pocieszył? Ale słowa twoje przewrotne tego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nieważne dla ciebie Boże pociechy i łagodne z tobą rozmowy?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błahe są dla ciebie pociechy Boga i słowo, które łagodnie odezwało się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zbyt mało Bóg cię pocieszył i zbyt łagodnie do ciebie przemówił?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za mało, że Bóg udziela ci pocieszenia, a jego słowo do ciebie działa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mało znaczną dla ciebie pociechy Boże i słowa łagodne, wypowiadane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трохи був бичований за дещо з того, що ти згрішив, ти заговорив високо, гордовито.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sobie lekceważysz Boskie pociechy oraz słowo, co się z tobą łagodnie obeszło?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wystarczą ci pocieszenia od Boga albo słowo łagodnie wypowiedziane do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2024-05-08T03:23:30Z</dcterms:modified>
</cp:coreProperties>
</file>