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a czego (my) nie wiemy, rozumiesz, czego nam brak?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2024-05-07T23:47:20Z</dcterms:modified>
</cp:coreProperties>
</file>