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Ijob,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Job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Hiob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na to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tak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tak na to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Йов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odparł,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2024-04-28T23:56:39Z</dcterms:modified>
</cp:coreProperties>
</file>