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niesprawiedliwemu i 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niesprawiedliwym, 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przewrotnemu, oddał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mię Bóg przewrotnemu, a w ręce niepobożnych wydał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usta swoje a wymawiając bili twarz moję, nasycili się mąk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zaprzedał niegodziwemu, oddał mnie w ręce zbrodniarzy.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 i wtrącił mnie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mnie Bóg złoczyńcom, oddał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Bóg wydał mnie niegodziwcom, oddał mnie w ręce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wydał nikczemnikom, w ręce złoczyńców mnie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видав мене в руки неправедника, а на безбожних покинув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przewrotnym, wtrącił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wydaje mnie młodzieniaszkom i gwałtownie wtrąca mnie w ręce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2024-04-29T00:27:59Z</dcterms:modified>
</cp:coreProperties>
</file>