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beztrosko, lecz On mnie skruszył, schwytał za kark i zdruzgotał mnie, i postawił mnie sobie za cel.*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beztrosko, ale On mnie skruszył, schwytał za kark i zdruzgotał — obrał mnie sobie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w spokoju, ale on mnie pokruszył; chwycił mnie za kark, roztrzaskał i postawił sobie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pokoju, ale mię potarł; a uchwyciwszy mię za szyję moję, roztrzaskał mię, i wystawił mię sobie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mię Bóg u nieprawego i wydał mię w ręce niezbożnych.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spokojny, a On mną potrząsnął, chwycił za grzbiet i roztrzaskał, obrał mnie sobie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spokojnie, lecz On skruszył mnie, a pochwyciwszy za kark, zdruzgotał mnie i postawił mnie sobie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w spokoju, a On mnie złamał, chwycił za kark i roztrzaskał, uczynił celem swoich ataków.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spokojnie, a On mną wstrząsnął, chwycił za kark, uderzył i druzgocze, uwziął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spokoju, a wystąpił przeciwko mnie, chwycił mnie za kark i roztrzaskał. Za cel mnie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мене як я був у мирі, схопивши мене за чуб, вирвав волосся, поставив мене наче сторожа.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spokojnie – a mnie skruszył; pochwycił za mój kark, wstrząsnął mną oraz mnie Sobie postawił za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Zażywałem spokoju, lecz on mną wstrząsnął; i chwycił mnie za kark, i mnie roztrzaskał, i obiera mnie sobie za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2024-04-28T20:44:35Z</dcterms:modified>
</cp:coreProperties>
</file>