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beztrosko, lecz On mnie skruszył, schwytał za kark i zdruzgotał mnie, i postawił mnie sobie za cel.*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2024-04-29T04:02:22Z</dcterms:modified>
</cp:coreProperties>
</file>