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się przeze mnie raz za razem i biegnie na mnie jak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Zadaje mi cios za ciosem, atakuje mnie niczym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mnie, ranę za raną; naciera na mnie jak olbrzym.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Zranił mię, raną na ranę; rzucił się na mię, jako olbrzym.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 mię włóczniami swemi, zranił biodra moje, nie przepuścił, i wytoczył na ziemię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Wyłom czynił po wyłomie, jak wojownik natarł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Zadaje mi cios za ciosem, Naciera na mnie jak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Ranił mnie, cios za ciosem, rzucił się na mnie jak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Zadaje mi ciosy, ranę po ranie, naciera na mnie jak wojownik.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 mnie, ranę zadając za raną, jak wojownik rzucił mnie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Скинули мене упаданням за упаданням, побігли на мене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 we mnie ciosem za ciosem; rzucił się na mnie jak mocarz.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Przebija się przeze mnie, dokonując wyłomu za wyłomem; biegnie na mnie niczym mocarz.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2024-04-29T01:16:18Z</dcterms:modified>
</cp:coreProperties>
</file>