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moją skórę i wryłem się w proch moim 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moją skórę, ma godność rozsypała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swoją skórę i prochem zbezcześciłem swój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zsiniałą skórę moję, a oszpeciłem prochem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Posiekł mię raną na ranę, rzucił się na mię jako obrzym.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swą skórę, w prochu zanurzyłem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na moje ciało, a moim czołem wryłem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Worem pokutnym okryłem swe ciało, mój róg pogrzebałem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będę czynił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Okryłem ciało me worem, zanurzyłem róg mój w pyle,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пришив мішок до моєї скіри, а моя сила погасла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wokół mej skóry, a mój róg wryłem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zszyłem nad swą skórą, swój róg zaś wbiłem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2024-04-29T04:15:04Z</dcterms:modified>
</cp:coreProperties>
</file>