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–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mam czerwoną od płaczu, a na moich powiekach —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twarz jest czerwona od płaczu i na moich powiekach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płaczem oszpecona, a na powiekach moich jest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skórę moję i okryłem popiołem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czerwone od płaczu, w oczach już widzę pomrokę,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ciąży mrok,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jest czerwona od płaczu, a na powiekach mam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moje oczy - przysłonięte mrokiem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zaczerwieniała od płaczu, mgłą mi zachodzą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 згорів від плачу, а на моїх повіках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oblicze zaczerwienione jest od płaczu, a na moich powiekach mrok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poczerwieniała od płaczu, a na mych powiekach jest głęboki cień,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2024-04-29T01:56:17Z</dcterms:modified>
</cp:coreProperties>
</file>