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a na moich powiekach – cień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2024-04-28T23:27:12Z</dcterms:modified>
</cp:coreProperties>
</file>