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 mojej krwi i niech nie znajdzie się miejsce dla mojego krzyku!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przebrzmi mój krzyk!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moje wołanie nie znajdzie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zakrywajże krwi mojej, a niech nie ma miejsca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cierpiał bez nieprawości ręki mojej, gdyżem miał czyste ku Bogu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zakryj mej krwi, by krzyk ukojenia nie zaznał.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zakrywajże mojej krwi i niech nie ustanie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 i niech mój krzyk rozbrzmiewa.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wchłaniaj mojej krwi, niech nic nie tłumi mojego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nie przyjmuj krwi mojej, bo krzyk mój nie znalazł miejsca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Земле, не покрий крови мого тіла, ані хай не буде місця моєму крикові.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ziemio! Nie zakrywaj mojej krwi! Niech nie znajdzie spoczynku moja skarga!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nie zakrywaj mojej krwi! I niechaj nie będzie miejsca na mój krzyk!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2024-04-29T03:05:18Z</dcterms:modified>
</cp:coreProperties>
</file>