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niebiosach i swego poświadczającego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2024-04-29T07:20:56Z</dcterms:modified>
</cp:coreProperties>
</file>