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podobnych rzeczy słyszałem – jesteście wszyscy krzywdzącymi pocieszycielami!*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wypowiedzi słyszałem już wiele. Cóż, krzywdzicie mnie tylko swymi pociechami!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wiele takich rzeczy; wy wszyscy jesteście przykrymi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takowych rzeczy wiele; przykrymi cieszycielami wy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często rzeczy takowe, cieszyciele przykrzy jesteście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rzeczy często słyszałem: pocieszycielami wszyscy jesteście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Podobnych rzeczy słyszałem wiele; marni z was wszystkich pocieszyciele.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wiele podobnych rzeczy, wszyscy jesteście marnymi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„Dużo o tym wszystkim słyszałem, dokuczliwe są wasze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takie mowy często, jakże jesteście wy wszyscy uciążliwymi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багато такого. Всі потішники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dużo podobnych rzeczy; wy wszyscy jesteście marnymi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”Słyszałem wiele takich rzeczy. Jesteście wszyscy uciążliwymi pocieszycielami!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krzywdzącymi pocieszycielami, &lt;x&gt;220 15:35&lt;/x&gt;L.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2024-04-29T03:33:14Z</dcterms:modified>
</cp:coreProperties>
</file>