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prześmiewcami* są moi przyjaciele,** ku Bogu kapią (łzami) moje oczy,***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orędownikiem jest mój przyjaciel;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wypłakuję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szydzą ze mnie, ale moje oko wylewa łzy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krasomówcy moi, przyjaciele moi! wylewa łzy do Boga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w niebie świadek mój, a wiaduk mój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gardzą mną przyjaciele, zwracam się z płaczem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naśmiewają się ze mnie, ku Bogu spogląda we łzach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przyjaciele szydzą ze mnie, moje zapłakane oczy zwracają się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szydzą ze mnie moi przyjaciele, ale ja oczy pełne łez zwracam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przyjaciele szydzą ze mnie, ja oczy łez pełne zwracam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прийде моє благання до Господа, хай же перед Ним слезить моє 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ze mnie moi przyjaciele, więc moje łzawe oko spogląda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moi są rzecznikami przeciwko mnie; oko moje bezsenne spojrzało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Moimi prześmiewcami, </w:t>
      </w:r>
      <w:r>
        <w:rPr>
          <w:rtl/>
        </w:rPr>
        <w:t>מְלִיצַי</w:t>
      </w:r>
      <w:r>
        <w:rPr>
          <w:rtl w:val="0"/>
        </w:rPr>
        <w:t xml:space="preserve"> (melitsai): (1) </w:t>
      </w:r>
      <w:r>
        <w:rPr>
          <w:rtl/>
        </w:rPr>
        <w:t>מֵלִיץ</w:t>
      </w:r>
      <w:r>
        <w:rPr>
          <w:rtl w:val="0"/>
        </w:rPr>
        <w:t xml:space="preserve"> może ozn. orędownikiem (&lt;x&gt;220 33:23&lt;/x&gt;); (2) wyjaśniającym (&lt;x&gt;10 42:23&lt;/x&gt;).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 przyjaciele, </w:t>
      </w:r>
      <w:r>
        <w:rPr>
          <w:rtl/>
        </w:rPr>
        <w:t>רֵעָי</w:t>
      </w:r>
      <w:r>
        <w:rPr>
          <w:rtl w:val="0"/>
        </w:rPr>
        <w:t xml:space="preserve"> (re‘ai): lub: (1) wołania, </w:t>
      </w:r>
      <w:r>
        <w:rPr>
          <w:rtl/>
        </w:rPr>
        <w:t>רֵעָי</w:t>
      </w:r>
      <w:r>
        <w:rPr>
          <w:rtl w:val="0"/>
        </w:rPr>
        <w:t xml:space="preserve"> (re‘ai); (2) moim pasterzem (</w:t>
      </w:r>
      <w:r>
        <w:rPr>
          <w:rtl/>
        </w:rPr>
        <w:t>אַל־אֱלֹוּה מְלִיצִי רֹעִי</w:t>
      </w:r>
      <w:r>
        <w:rPr>
          <w:rtl w:val="0"/>
        </w:rPr>
        <w:t>), zob. &lt;x&gt;230 23:1&lt;/x&gt;.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dotarła moja modlitwa do Pana, oby też naprzeciw Niego płakało moje oko G, ἀφίκοιτό μου ἡ δέησις πρὸς κύριον ἔναντι δὲ αὐτοῦ στάζοι μου ὁ ὀφθαλμός.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2024-04-29T07:51:53Z</dcterms:modified>
</cp:coreProperties>
</file>