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Moimi prześmiewcami* są moi przyjaciele,** ku Bogu kapią (łzami) moje oczy,***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Moimi prześmiewcami, </w:t>
      </w:r>
      <w:r>
        <w:rPr>
          <w:rtl/>
        </w:rPr>
        <w:t>מְלִיצַי</w:t>
      </w:r>
      <w:r>
        <w:rPr>
          <w:rtl w:val="0"/>
        </w:rPr>
        <w:t xml:space="preserve"> (melitsai): (1) </w:t>
      </w:r>
      <w:r>
        <w:rPr>
          <w:rtl/>
        </w:rPr>
        <w:t>מֵלִיץ</w:t>
      </w:r>
      <w:r>
        <w:rPr>
          <w:rtl w:val="0"/>
        </w:rPr>
        <w:t xml:space="preserve"> może ozn. orędownikiem (&lt;x&gt;220 33:23&lt;/x&gt;); (2) wyjaśniającym (&lt;x&gt;10 42:23&lt;/x&gt;).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moi przyjaciele, </w:t>
      </w:r>
      <w:r>
        <w:rPr>
          <w:rtl/>
        </w:rPr>
        <w:t>רֵעָי</w:t>
      </w:r>
      <w:r>
        <w:rPr>
          <w:rtl w:val="0"/>
        </w:rPr>
        <w:t xml:space="preserve"> (re‘ai): lub: (1) wołania, </w:t>
      </w:r>
      <w:r>
        <w:rPr>
          <w:rtl/>
        </w:rPr>
        <w:t>רֵעָי</w:t>
      </w:r>
      <w:r>
        <w:rPr>
          <w:rtl w:val="0"/>
        </w:rPr>
        <w:t xml:space="preserve"> (re‘ai); (2) moim pasterzem (</w:t>
      </w:r>
      <w:r>
        <w:rPr>
          <w:rtl/>
        </w:rPr>
        <w:t>אַל־אֱלֹוּה מְלִיצִי רֹעִי</w:t>
      </w:r>
      <w:r>
        <w:rPr>
          <w:rtl w:val="0"/>
        </w:rPr>
        <w:t>), zob. &lt;x&gt;230 23:1&lt;/x&gt;.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dotarła moja modlitwa do Pana, oby też naprzeciw Niego płakało moje oko G, ἀφίκοιτό μου ἡ δέησις πρὸς κύριον ἔναντι δὲ αὐτοῦ στάζοι μου ὁ ὀφθαλμός.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2024-04-29T02:20:59Z</dcterms:modified>
</cp:coreProperties>
</file>