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minie tylko kilka lat, a wejdę na ścieżkę, z której nie ma powrotu.*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kilka lat wejdę na ścieżkę, z której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Upłynie bowiem niewiele lat, a pójdę ścieżką, skąd nie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lata zamierzone nadchodzą, a ścieszką, którą się nie wrócę, już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Boże daj tak był sądzon mąż z Bogiem, jako bywa sądzon syn człowieczy z towarzyszem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Upłyną obliczone lata, nim pójdę drogą, skąd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kilka lat, a wejdę na ścieżkę, z której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Upłynie bowiem jeszcze kilka lat i odejdę drogą, z której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coraz mniej czasu mi zostaje, niebawem wejdę na ścieżkę, z której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lat upłynie, a wstąpię na drogę, z której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почислені роки, а я піду дорогою, якою не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nieliczne już lata i muszę odejść ścieżką po której już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nadejdzie zaledwie kilka lat, a odejdę ścieżką, którą nie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2024-04-29T02:48:39Z</dcterms:modified>
</cp:coreProperties>
</file>