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koniec tym słowom z powietrza? Albo co cię trapi,* że odpowiadasz?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trapi, ּ</w:t>
      </w:r>
      <w:r>
        <w:rPr>
          <w:rtl/>
        </w:rPr>
        <w:t>יַמְרִיצְָך</w:t>
      </w:r>
      <w:r>
        <w:rPr>
          <w:rtl w:val="0"/>
        </w:rPr>
        <w:t xml:space="preserve"> , judzi.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2024-04-28T19:29:37Z</dcterms:modified>
</cp:coreProperties>
</file>