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0"/>
        <w:gridCol w:w="2014"/>
        <w:gridCol w:w="54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zmęczył mnie teraz – zniszczyłeś mą całą gromadę.*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zmęczył mnie teraz, uczynił głupim (l. bezużytecznym) moje zepsucie G, νῦν δὲ κατάκοπόν με πεποίηκεν μωρόν σεσηπότα.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2024-04-28T18:55:14Z</dcterms:modified>
</cp:coreProperties>
</file>