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rozdziera mnie i jest mi wrogi, zgrzyta na mnie swoimi zębami.* Mój przeciwnik bije we mnie swoimi oczami.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rozdziera mnie i niszczy, zgrzyta On na mnie zębami. Mój przeciwnik przenika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porwał, nienawidzi mnie; zgrzyta na mnie zębami. Mój wróg przeszywa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Popędliwość jego porwała mię, i wziął nienawiść przeciwko mnie; a zgrzytając na mię zębami swemi, jako nieprzyjaciel mój, bystremi oczyma swemi spojrzał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Marzczki moje świadczą przeciwko mnie a powstawa fałsz, mówiący przeciw twarzy mojej, sprzeciwiając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Sroży się w gniewie i ściga, zgrzytając na mnie zębami. Wróg zmierzył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szarpie mnie i zwalcza, zgrzyta na mnie swoimi zębami. Mój przeciwnik rzuca na mnie srogie spojrzenia.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rozrywa mnie i prześladuje, zgrzyta na mnie zębami. Mój wróg przeszywa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się wzmaga, staje się okrutny, mój przeciwnik zgrzyta na mnie zębami, przeszywa mnie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swoim rozrywa mnie i prześladuje, zgrzyta na mnie zębami. Moi wrogowie przeszyli mnie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Розгніваним ставши, Ти скинув мене, заскреготав Ти зубами на мене, стріли його розбійників напали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mnie szarpie i ściga, zgrzyta na mnie swoimi zębami; jak wróg rozsrożył na mnie swój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mnie rozszarpał, a on żywi do mnie wrogość. Zgrzyta na mnie zębami. Wróg mój ostrzy przeciwko mnie swoje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2024-04-28T22:54:03Z</dcterms:modified>
</cp:coreProperties>
</file>