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6"/>
        <w:gridCol w:w="1973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Wypychają go ze światła do ciemności i wypędzają go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2024-05-02T21:08:17Z</dcterms:modified>
</cp:coreProperties>
</file>