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1"/>
        <w:gridCol w:w="1858"/>
        <w:gridCol w:w="57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jesteśmy uważani za bydło, za nieczystych* w twoich oczach,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nieczystych, </w:t>
      </w:r>
      <w:r>
        <w:rPr>
          <w:rtl/>
        </w:rPr>
        <w:t>נִטְמִינּו</w:t>
      </w:r>
      <w:r>
        <w:rPr>
          <w:rtl w:val="0"/>
        </w:rPr>
        <w:t xml:space="preserve"> (niteminu), hl, od ּ</w:t>
      </w:r>
      <w:r>
        <w:rPr>
          <w:rtl/>
        </w:rPr>
        <w:t>תָמֵא</w:t>
      </w:r>
      <w:r>
        <w:rPr>
          <w:rtl w:val="0"/>
        </w:rPr>
        <w:t xml:space="preserve"> , lub: za głupców, od </w:t>
      </w:r>
      <w:r>
        <w:rPr>
          <w:rtl/>
        </w:rPr>
        <w:t>טָמַם</w:t>
      </w:r>
      <w:r>
        <w:rPr>
          <w:rtl w:val="0"/>
        </w:rPr>
        <w:t xml:space="preserve"> (zatrzymać).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2024-05-02T21:36:20Z</dcterms:modified>
</cp:coreProperties>
</file>