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Nadciągnęły razem Jego hufce, przygotowały podejścia przeciwko mnie na swych drogach i obległy zewsząd mój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Nadciągnęły wspólnie Jego hufce, usypały przeciwko mnie wały i obległy zewsząd mój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razem jego oddziały, utorowały przeciw mnie swoją drogę i rozbiły obóz dokoła mojego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razem hufy jego, i utorowały przeciwko mnie drogę swoję, i obległy w około namiot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Pospołu przyszli zbójcy jego i uczynili sobie drogę przez mię, i obiegli przybytek mój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Hufce Jego razem przychodzą wszystkie, przetarły swą drogę do mnie i obległy mój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Nadciągnęły razem jego hufce, usypały wały przeciwko mnie i rozbiły obóz dookoła mojego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wszystkie Jego hufce, przeciwko mnie obrały sobie drogę i stanęły obozem wokół mego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 się Jego oddziały, naprzeciw mnie ustawiają swe szyki, zewsząd mój dom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wojska jego się zgromadziły, utorowały przeciw mnie swą drogę i namiot mój otoczyły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прийшли на мене його напасники, на моїх дорогах окружили мене ті, що засілися.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nadciągnęły Jego hufce; do mnie utorowały sobie drogę i rozłożyły się dookoła mego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jego wspólnie przychodzą i usypują sobie drogę przeciwko mnie, i obozują dookoła mego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2024-04-28T22:35:36Z</dcterms:modified>
</cp:coreProperties>
</file>