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1660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ode mnie moich braci, a moi znajomi potraktowali mnie jak całkiem obcego.*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38:12&lt;/x&gt;; &lt;x&gt;230 69:9&lt;/x&gt;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2024-04-29T04:14:24Z</dcterms:modified>
</cp:coreProperties>
</file>