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5"/>
        <w:gridCol w:w="5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wołam na mego sługę, nie odzywa się; własnymi ustami muszę go błagać (o przysługę).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wołam mego sługę, ten milczy; muszę go wręcz błagać o przysługę.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Wołałem na swego sługę, ale on się nie odzywa, chociaż go błagam swoimi ustami.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Wołamli na sługę mego, nie ozywa mi się, chociaż go proszę ustami memi.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Wołałem sługi mego, a nie odpowiedział, usty własnemi praszałem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sługę wołałem, a nie odpowiada, me usta musiały go prosić,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wołam na mego sługę, nie odzywa się; am muszę go błagać.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mego sługi, a on nie odpowiada, i błagam go swoimi ustami.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służącego, a on nie odpowiada, muszę go prosić uprzejmie.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mego sługę, on nie odpowiada, własnymi usty muszę go prosić usilnie.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покликав мого слугу, і він не послухав. Уста ж мої благали.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wołam mojego sługę – nie odzywa się, choć go błagam moimi ustami.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Sługę swego zawołałem, lecz on nie odpowiada. Ustami swymi błagam go o współczucie.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2024-04-29T00:24:42Z</dcterms:modified>
</cp:coreProperties>
</file>