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własnymi ustami muszę go błagać (o przysługę).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2024-04-28T22:49:09Z</dcterms:modified>
</cp:coreProperties>
</file>