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Zobaczę Go ja osobiście i moje oczy zobaczą, nie kto inny – omdlewają moje nerki w moim 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omdlewają (l. nikną) moje nerki w moim łonie, ּ</w:t>
      </w:r>
      <w:r>
        <w:rPr>
          <w:rtl/>
        </w:rPr>
        <w:t>כָלּו כִלְיֹתַיּבְחֵקִי</w:t>
      </w:r>
      <w:r>
        <w:rPr>
          <w:rtl w:val="0"/>
        </w:rPr>
        <w:t xml:space="preserve"> , idiom: o, jak moje jestestwo za Nim tęskni.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2024-04-28T20:29:14Z</dcterms:modified>
</cp:coreProperties>
</file>