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wy przed mieczem, bo to jest wina, gdyż miecz to gniew za winy, po to, abyście wiedzieli, że jest sąd!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2024-04-28T21:31:08Z</dcterms:modified>
</cp:coreProperties>
</file>