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razy* ** znieważyliście mnie, nie wstydzicie się mnie krzywdzić.***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Znieważyliście mnie dziesięć razy i nadal nie wstydzicie się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dziesięć razy znieważyliście mnie. Nie wstyd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się znęcacie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dziesięćkroć zawstydziliście mię, i nie wstydże was, że się tak zatwardzacie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dziesięćkroć zawstydzacie mię i nie wstydzicie się tłumiąc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raz mnie znieważacie. Nie wstyd wam nade mną się pastwić?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znieważyliście mnie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znieważyliście mnie już dziesięć razy i nie wstydzicie się nadal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dziesięć razy mnie znieważyliście,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razy mnie znieważacie, nie wstyd wam znęcać się nade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 тільки, що Господь мене таким зробив. Ви говорите проти мене, не встидаючись мене, налягаєте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dziesięciokrotnie mnie lżyliście i nie wstydzicie się mnie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zganiliście mnie dziesięć razy; nie wstydzicie się tak pastwić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razy, </w:t>
      </w:r>
      <w:r>
        <w:rPr>
          <w:rtl/>
        </w:rPr>
        <w:t>עֶׂשֶרּפְעָמִים</w:t>
      </w:r>
      <w:r>
        <w:rPr>
          <w:rtl w:val="0"/>
        </w:rPr>
        <w:t xml:space="preserve"> , idiom: często, zob. &lt;x&gt;10 31:7&lt;/x&gt;; &lt;x&gt;40 14:22&lt;/x&gt;.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31:7&lt;/x&gt;; &lt;x&gt;40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krzywdzić, </w:t>
      </w:r>
      <w:r>
        <w:rPr>
          <w:rtl/>
        </w:rPr>
        <w:t>הָכַר</w:t>
      </w:r>
      <w:r>
        <w:rPr>
          <w:rtl w:val="0"/>
        </w:rPr>
        <w:t xml:space="preserve"> (hachar),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2024-04-28T21:17:41Z</dcterms:modified>
</cp:coreProperties>
</file>