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przy tym, że Bóg mnie podkopał i zarzucił na mnie swoją sieć.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2024-04-28T19:47:18Z</dcterms:modified>
</cp:coreProperties>
</file>