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2"/>
        <w:gridCol w:w="6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własnymi oczami oglądał swe nieszczęście* i pił (z kielicha) gniewu Wszechmocnego!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nieszczęście, ּ</w:t>
      </w:r>
      <w:r>
        <w:rPr>
          <w:rtl/>
        </w:rPr>
        <w:t>כִידֹו</w:t>
      </w:r>
      <w:r>
        <w:rPr>
          <w:rtl w:val="0"/>
        </w:rPr>
        <w:t xml:space="preserve"> (kido), zn. nieznane, być może: nieszczęście, ּ</w:t>
      </w:r>
      <w:r>
        <w:rPr>
          <w:rtl/>
        </w:rPr>
        <w:t>פִידֹו</w:t>
      </w:r>
      <w:r>
        <w:rPr>
          <w:rtl w:val="0"/>
        </w:rPr>
        <w:t xml:space="preserve"> (pido), por. &lt;x&gt;220 12:5&lt;/x&gt;.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2024-04-30T21:56:45Z</dcterms:modified>
</cp:coreProperties>
</file>