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z nietkniętą kością,* cały spokojny** i beztroski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sił, spokojny i beztroski,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swoich sił, bezpieczny ze wszystkich stron i spokojny;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umiera w doskonałej sile swojej, gdy zewsząd bezpieczny i spokojny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umiera duży i zdrowy, bogaty i 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szczęśliwy, ze wszech miar bezpieczny, beztroski.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pełnym dobrobycie, żyjąc zupełnie bezpiecznie i spokojnie,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swych sił, całkowicie bezpieczny i 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pełni sił umiera jeden, całkiem spokojny i zadowolony.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swej siły, u szczytu szczęścia i 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згине в силі своєї простоти, будучи вповні в добрі, і як йому везе.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pomyślności, zewsząd bezpieczny i spokojny;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umrze w czasie swej całkowitej samowystarczalności, gdy będzie zupełnie beztroski i spokojny,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nietkniętą kością, ּ</w:t>
      </w:r>
      <w:r>
        <w:rPr>
          <w:rtl/>
        </w:rPr>
        <w:t>תֻּמֹו ּבְעֶצֶם</w:t>
      </w:r>
      <w:r>
        <w:rPr>
          <w:rtl w:val="0"/>
        </w:rPr>
        <w:t xml:space="preserve"> (b‘etsem tummo), idiom: w pełni sił, &lt;x&gt;220 21:23&lt;/x&gt;L.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spokojny, ׁ</w:t>
      </w:r>
      <w:r>
        <w:rPr>
          <w:rtl/>
        </w:rPr>
        <w:t>שַלְאֲנָן</w:t>
      </w:r>
      <w:r>
        <w:rPr>
          <w:rtl w:val="0"/>
        </w:rPr>
        <w:t xml:space="preserve"> (szal’onan), por. ׁ</w:t>
      </w:r>
      <w:r>
        <w:rPr>
          <w:rtl/>
        </w:rPr>
        <w:t>שַאֲנָן</w:t>
      </w:r>
      <w:r>
        <w:rPr>
          <w:rtl w:val="0"/>
        </w:rPr>
        <w:t xml:space="preserve"> (sza’anan),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2024-05-01T08:00:44Z</dcterms:modified>
</cp:coreProperties>
</file>