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z nietkniętą kością,* cały spokojny** i beztroski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nietkniętą kością, ּ</w:t>
      </w:r>
      <w:r>
        <w:rPr>
          <w:rtl/>
        </w:rPr>
        <w:t>תֻּמֹו ּבְעֶצֶם</w:t>
      </w:r>
      <w:r>
        <w:rPr>
          <w:rtl w:val="0"/>
        </w:rPr>
        <w:t xml:space="preserve"> (b‘etsem tummo), idiom: w pełni sił, &lt;x&gt;220 21:23&lt;/x&gt;L.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spokojny, ׁ</w:t>
      </w:r>
      <w:r>
        <w:rPr>
          <w:rtl/>
        </w:rPr>
        <w:t>שַלְאֲנָן</w:t>
      </w:r>
      <w:r>
        <w:rPr>
          <w:rtl w:val="0"/>
        </w:rPr>
        <w:t xml:space="preserve"> (szal’onan), por. ׁ</w:t>
      </w:r>
      <w:r>
        <w:rPr>
          <w:rtl/>
        </w:rPr>
        <w:t>שַאֲנָן</w:t>
      </w:r>
      <w:r>
        <w:rPr>
          <w:rtl w:val="0"/>
        </w:rPr>
        <w:t xml:space="preserve"> (sza’anan),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2024-05-01T03:50:47Z</dcterms:modified>
</cp:coreProperties>
</file>