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umiera z goryczą w duszy i nie skosztował 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2024-04-30T23:02:29Z</dcterms:modified>
</cp:coreProperties>
</file>