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1"/>
        <w:gridCol w:w="217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spoczywają w prochu i obu pokrywa robactwo.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2024-05-01T03:42:42Z</dcterms:modified>
</cp:coreProperties>
</file>