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poznałem wasze myśli i plany, które przeciwko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wiem, co myślicie i jak chcecie mi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znam wasze myśli i zamiary,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mnie złośliwie obmyślacie.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znam myśli wasze i zamysły, które przeciwko mnie złośliwie zmyślacie.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wiem myśli wasze i wyroki nieprawe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myśli są mi już znane i plany, jak chcecie mnie dręczyć.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dobrze znam wasze myśli i intrygi, które przeciwko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znam wasze myśli i zamiary, które przeciw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znam wasze myśli i zamiary przeciwko mnie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już znam wasze myśli i zamierzenia, jakie przeciw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знаю я вас, що сміливо на мене нападаєте.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znam wasze myśli i zamysły, którymi mnie krzywdzicie.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dobrze znam wasze myśli i knowania, z którymi chcielibyście gwałtownie wystąpić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2024-05-01T10:31:31Z</dcterms:modified>
</cp:coreProperties>
</file>