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4"/>
        <w:gridCol w:w="53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pytaliście przechodzących drogą? Nie zrozumieliście ich dowodów: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Zapytajcie obieżyświatów, posłuchajcie ich wieści: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pytaliście podróżnych? Czy nie chcecie poznać ich znaków;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Izaliście nie pytali podróżnych? a znaków ich izali znać nie chcecie?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Zopytajcie kogożkolwiek z podróżnych, a doznacie, że on też to rozumie.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Czyście nie pytali podróżujących i nie stwierdzili ich dowodów?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pytaliście ludzi, którzy dużo podróżowali? Czy nie znacie ich przekonywających przykładów: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pytaliście idących drogą i nie zrozumieliście ich pouczeń,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pytaliście o to przechodniów i nie poznaliście ich dowodów na to,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pytaliście podróżnych i czy nie znacie ich znaków?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Запитаєте дорогу в проходячих, і не відчужите їхні знаки.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więc po drodze nie pytaliście przechodniów oraz nie poznaliście ich dowodów,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pytaliście wędrujących drogami? I czy nie przyglądacie się uważnie ich znakom,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2024-04-30T23:38:19Z</dcterms:modified>
</cp:coreProperties>
</file>