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wyprowadzają go do grobu, to przy mogile stoją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niosą na miejsce pochówku, to i warty stawiają przy mogile.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Zaprowadzą go do grobu i zostanie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on do grobów zaprowadzony będzie, a w kupie umarłych zawżdy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 grobów wiedzion będzie, a w gromadzie umarłych czuć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Odprowadzają takiego na cmentarz, przy jego mogile czuwają.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wyprowadzają go do grobu, to jeszcze przy mogile trzymają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odprowadzą go do grobu, nad jego mogiłą będą czuwali.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złożą go w grobie, zaciągną straż przy jego mogile.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do grobu go odprowadzą i mogiły jego strzec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відведений до гробів і чував на труні.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zostanie wyprowadzony do grobów, jeszcze trzymają straż przy jego kurhanie.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poniosą na cmentarz i nad grobem będą czuwać.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2024-05-01T04:20:36Z</dcterms:modified>
</cp:coreProperties>
</file>