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1861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wspomnę, jestem niespokojny i dreszcz przenika moje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2024-05-01T00:14:02Z</dcterms:modified>
</cp:coreProperties>
</file>