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2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rozmiękczył moje serce,* Wszechmocny zaniepokoił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odebrał mi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 wzbudził we mnie 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osłabił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zemdlił serce moje, a Wszechmocny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zmiękczył serce moje a Wszechmogący zatrwożył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grozą przenika me serce, Wszechmocny napełnia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odwagi moje serce, a Wszechmocny przeraził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lękiem moje serce, Wszechmocny mnie zatrwożył.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lękiem me serce, przeraża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lękiem napełnia me serce, Wszechmogący mnie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зробив моє серце слабим, а Вседержитель завдав мені турботу.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Bóg doprowadził moje serce do lęku; Wszechmocny mnie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uczynił moje serce lękliwym i Wszechmocny mnie za trwożył.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odebrał mi odwagę.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2024-05-05T10:04:09Z</dcterms:modified>
</cp:coreProperties>
</file>