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(jako łup) i w zastaw biorą bydlę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Przywłaszczają sobie osły sierot i biorą w zastaw bydlęta od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i wołu wdowy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sierotek zajmują, a wołu od wdowy w zastawie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zagnali i wzięli w zastawie wołu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zajmują sierotom i wołu wdowie zabierają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Osły sierot pędzą przed sobą, woły wdowy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osła sierotom, a wdowie w zastaw wzięli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Sierotom zabierają osła, od wdowy biorą w zastaw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zajmują sierotom, wołu wdowy w zastaw zatrzymują.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Підяремного відвели сиротою і взяли як заклад вола вдовиці.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Porywają osły sierotom i w zastaw zabierają krowę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Uprowadzają osła należącego do chłopców bez ojca; biorą w zastaw byka należącego do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2024-05-04T04:23:15Z</dcterms:modified>
</cp:coreProperties>
</file>