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2"/>
        <w:gridCol w:w="2974"/>
        <w:gridCol w:w="47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Zasłania widok swojego tronu* rozpościeraniem** nad nim swojego obłoku.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Zasłania widok swojego tronu,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rozpościerając wokół niego obłok.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Zatrzymuje widok swego tronu, rozciąga nad nim swój obłok.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Zatrzymuje stolicę swoję, rozpostarłszy nad nią obłok swój.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trzyma twarz stolice swej, a rościąga nad nią mgłę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Zakrywa oblicze księżyca, rozciągając nad nim obłoki.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Zasłania widok swojego tronu i rozpościera nad nim swój obłok.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zasłania widok swego tronu, rozpościera nad nim swój obłok.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Zaciemnia tarczę księżyca, rozciągając nad nim chmurę.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zaciemnia pełnię księżyca, swój obłok nad nim rozciąga.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держить лице престолу, простягає над ним свою хмару.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Zakrywa widok Swojego tronu, rozpościerając wokół niego Swój obłok.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spowija oblicze tronu, rozpościera nad nim swój obłok.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tronu, ּ</w:t>
      </w:r>
      <w:r>
        <w:rPr>
          <w:rtl/>
        </w:rPr>
        <w:t>כִּסֵה</w:t>
      </w:r>
      <w:r>
        <w:rPr>
          <w:rtl w:val="0"/>
        </w:rPr>
        <w:t xml:space="preserve"> (kisse h), lub: księżyca w pełni, ּ</w:t>
      </w:r>
      <w:r>
        <w:rPr>
          <w:rtl/>
        </w:rPr>
        <w:t>כֵסֶה</w:t>
      </w:r>
      <w:r>
        <w:rPr>
          <w:rtl w:val="0"/>
        </w:rPr>
        <w:t xml:space="preserve"> (keseh).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rozpościeraniem, ּ</w:t>
      </w:r>
      <w:r>
        <w:rPr>
          <w:rtl/>
        </w:rPr>
        <w:t>פַרְׂשֵז</w:t>
      </w:r>
      <w:r>
        <w:rPr>
          <w:rtl w:val="0"/>
        </w:rPr>
        <w:t xml:space="preserve"> (parsez), hl, pilel, &lt;x&gt;220 26:9&lt;/x&gt; L, od ּ</w:t>
      </w:r>
      <w:r>
        <w:rPr>
          <w:rtl/>
        </w:rPr>
        <w:t>פָרַׂש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2024-04-29T05:05:54Z</dcterms:modified>
</cp:coreProperties>
</file>